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moje,* znów w bólach was rodzę,** dopóki Chrystus nie będzie w was ukształtowany;***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których znowu rodzę w bólach, aż do kiedy zostałby ukształtowany Pomazaniec w 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których znowu rodzę w bólach aż do kiedy zostałby ukształtowany Pomazaniec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15:4&lt;/x&gt;; &lt;x&gt;520 8:10&lt;/x&gt;; &lt;x&gt;540 13:5&lt;/x&gt;; &lt;x&gt;550 2:20&lt;/x&gt;; &lt;x&gt;550 3:27-29&lt;/x&gt;; &lt;x&gt;550 5:2&lt;/x&gt;; &lt;x&gt;580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2024-04-29T00:33:29Z</dcterms:modified>
</cp:coreProperties>
</file>