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68"/>
        <w:gridCol w:w="57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jest będące mówionym alegorycznie te bowiem są dwoma przymierzami jedno wprawdzie z góry Synaj w niewolę rodzącą która jest Hagar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przenośnia; one są dwoma przymierzami: jednym, z góry Synaj,* rodzącym w niewolę** – tym jest Hagar.***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Które* są mówione alegorycznie; te bowiem są dwoma przymierzami, jedno z góry Synaj, ku niewoli rodzące, nim jest Hagar.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jest będące mówionym alegorycznie te bowiem są dwoma przymierzami jedno wprawdzie z góry Synaj w niewolę rodzącą która jest Hagar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19:11&lt;/x&gt;; &lt;x&gt;50 33:2&lt;/x&gt;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8:15&lt;/x&gt;; &lt;x&gt;550 5:1&lt;/x&gt;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16:1&lt;/x&gt;; &lt;x&gt;10 21:9-10&lt;/x&gt;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Jako neutrum odnosi się do całego opowiadania, a nie tylko do "służebnej" i "wolnej".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2024-04-29T02:42:30Z</dcterms:modified>
</cp:coreProperties>
</file>