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wykupić* tych, którzy byli pod Prawem, abyśmy dostąpili usynowienia.**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(tych) pod Prawem wykupiłby, aby usynowienie odebralibyśmy.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(tych) pod Prawem wykupiłby aby usynowienia dostąpilibyśmy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Usynowienie, υἱοθεσία, określało adopcję z pełnym prawem dziedziczenia.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8:15&lt;/x&gt;; &lt;x&gt;560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2024-04-29T02:28:06Z</dcterms:modified>
</cp:coreProperties>
</file>