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0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już nie jesteś niewolnik ale syn jeśli zaś syn i dziedzic Boga przez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już nie jesteś niewolnikiem, lecz synem, a jeśli synem, to i dziedzicem przez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już nie jesteś niewolnikiem, ale synem; jeśli zaś synem, i dziedziczącym przez Boga*.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już nie jesteś niewolnik ale syn jeśli zaś syn i dziedzic Boga przez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8:17&lt;/x&gt;; &lt;x&gt;550 3:29&lt;/x&gt;; &lt;x&gt;630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"przez Boga": "Boga"; "dzięki Bogu"; "przez Pomazańca"; "przez Jezusa Pomazańca"; "Boga przez Pomazańca"; "Boga przez Jezusa Pomazańca": "przez Boga w Pomazańcu Jezusie"; "Boga, współdziedziczącym zaś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2024-04-29T07:29:17Z</dcterms:modified>
</cp:coreProperties>
</file>