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5"/>
        <w:gridCol w:w="4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wykazał w ― Pomazańcu wzbudziwszy Jego z martwych, i posadziwszy na prawej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[ręce]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w ― niebiosach,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działał w Pomazańcu wzbudziwszy Go z martwych i posadził na prawicy Jego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dokazał w Chrystusie, gdy Go wzbudził z martwych* i posadził po swojej prawicy** w okręgach niebieskich***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 zdziałał* w Pomazańcu, wskrzesiwszy Go z martwych, i posadziwszy na prawicy Jego** na niebiosach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działał w Pomazańcu wzbudziwszy Go z martwych i posadził na prawicy Jego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Dowiódł On jej w Chrystusie, gdy Go przywrócił do życia z martwych i posadził po swej prawej stronie na wysokościach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Okazał ją w Chrystusie, gdy go wskrzesił z martwych i posadził po swojej prawicy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niebiańskich;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dokazał w Chrystusie, gdy go wzbudził od umarłych i posadził na prawicy swojej na niebiesiech,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sprawił w Chrystusie, wzbudziwszy go z martwych i posadziwszy na prawicy swojej na niebiesiech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Wykazał On je, gdy wskrzesił Go z martwych i posadził po swojej prawicy na wyżynach niebieskich,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Jaką okazał w Chrystusie, gdy wzbudził go z martwych i posadził po prawicy swojej w niebie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Tą właśnie mocą działał w Chrystusie, gdy wskrzesił Go z martwych i posadził po swojej prawicy w niebiosach,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 ją w Chrystusie, gdy wskrzesił Go z martwych i posadził po swojej prawej stronie na wyżynach niebieskich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ją okazał w Chrystusie przez wskrzeszenie Go z martwych i przez posadzenie Go w niebie po swojej prawicy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którą Bóg posłużył się, gdy obudził Chrystusa z martwych i posadził go przy sobie po prawicy w niebie,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(ta sama) wszechwładna moc, którą okazał w Chrystusie, kiedy wskrzesił Go z martwych i w niebie po swojej prawicy posadził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він її здійснив у Христі, воскресивши його з мертвих і посадивши праворуч себе на небі,-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Mocy, którą okazał w Chrystusie, kiedy wskrzesił go z martwych i posadził na Jego prawicy w niebiosach,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działał w Mesjaszu, aby wskrzesić Go z martwych i posadzić po swojej prawicy w niebie,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jakim działał w wypadku Chrystusa; gdy go wskrzesił z martwych i posadził po swej prawicy w miejscach niebiańskich,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sama Boża moc wzbudziła z martwych Chrystusa i wyniosła Go na najbardziej zaszczytne miejsce w niebie, znajdujące się po prawej stronie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3:16-17&lt;/x&gt;; &lt;x&gt;580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2:24&lt;/x&gt;; &lt;x&gt;540 13:4&lt;/x&gt;; &lt;x&gt;580 2:12&lt;/x&gt;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&lt;x&gt;230 110:1&lt;/x&gt;; &lt;x&gt;470 22:44&lt;/x&gt;; &lt;x&gt;480 16:19&lt;/x&gt;; &lt;x&gt;510 2:34&lt;/x&gt;; &lt;x&gt;580 3:1&lt;/x&gt;; &lt;x&gt;650 1:3&lt;/x&gt;; &lt;x&gt;650 8:1&lt;/x&gt;; &lt;x&gt;650 10:12&lt;/x&gt;; &lt;x&gt;650 12:2&lt;/x&gt;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"działania (...) które zdziałał" - figura etymologica.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swojej.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2024-04-24T10:09:10Z</dcterms:modified>
</cp:coreProperties>
</file>