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29"/>
        <w:gridCol w:w="39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 jest ― ciałem Jego, ― pełnią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wszystko we wszystkim wypełniającego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jest ciało Jego wypełnienie Tego wszystkie we wszystkim wypełniającego sobie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ono jest Jego ciałem,* pełnią Tego, który sam wszystko we wszystkim wypełnia.**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która jest ciałem Jego, wypełnieniem* (Tego) wszystko we wszystkim wypełniającego sobą.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jest ciało Jego wypełnienie (Tego) wszystkie we wszystkim wypełniającego sobie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16:18&lt;/x&gt;; &lt;x&gt;560 3:10&lt;/x&gt;; &lt;x&gt;560 5:232&lt;/x&gt;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12:5&lt;/x&gt;; &lt;x&gt;530 12:12&lt;/x&gt;; &lt;x&gt;560 4:12&lt;/x&gt;; &lt;x&gt;560 5:30&lt;/x&gt;; &lt;x&gt;580 1:18&lt;/x&gt;; &lt;x&gt;580 2:19&lt;/x&gt;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Słowo to nie ma tu już znaczenia czynności, lecz znaczenie efektu czynności wypełnienia.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2024-04-25T10:00:01Z</dcterms:modified>
</cp:coreProperties>
</file>