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owym bez Pomazańca, oddzieleni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społeczności ― Izraela i obcy ― przymierzom ― obietnicy, nadziei nie mający i bezbożni na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tamtym czasie bez Chrystusa, odcięci od obywatelstwa* Izraela i obcy przymierzom obietnicy,** nie mający nadziei*** i bez Boga na 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byliście porą ową bez Pomazańca, uczynieni obcymi obywatelstwu Izraela i (będący) cudzoziemskimi (względem) przymierzy obietnicy, nadziei nie mający i bezbożni* w świecie.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bez Chrystusa. Byliście odcięci od wspólnoty Izraela, obcy przymierzom związanym z obietnicą, bez nadziei i bez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w tamtym czasie bez Chrystusa, obcy względem społeczności Izraela i obcy przymierzom obietnicy, niemający nadziei i 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byli naonczas bez Chrystusa, oddaleni od społeczności Izraelskiej i obcymi od umów obietnicy, nadziei nie mający i 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byli naonczas bez Chrystusa, oddaleni od obcowania z Izraelem i obcymi od testamentów obietnice, nadzieje nie mający i bez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byliście poza Chrystusem, obcy względem społeczności Izraela i bez udziału w przymierzach obietnicy, nie mający nadziei ani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w tym czasie bez Chrystusa, dalecy od społeczności izraelskiej i obcy przymierzom, zawierającym obietnicę, nie mający nadziei i 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w tamtym czasie bez Chrystusa, wyobcowani ze społeczności Izraela i obcy względem obietnicy przymierzy, nie mający ani nadziei, ani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żyliście bez Chrystusa. Byliście wyłączeni ze społeczności Izraela i nie mieliście udziału w przymierzach z obietnicą. Brakowało wam nadziei i bez Boga żyliście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właśnie wy w tamtym czasie byliście bez Mesjasza, nie dopuszczeni do praw obywatelskich Izraela, obcy względem obietnicy zawartej w przymierzach, nie mający nadziei ani Boga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niegdyś nie mieliście pojęcia o Mesjaszu, odgraniczeni od narodu izraelskiego, nie znaliście obietnic zawartych w Przymierzu, żyliście na świecie bez nadziei i bez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bowiem żyliście bez Chrystusa, wykluczeni ze społeczności Izraela, bez udziału w przymierzach obietnicy, bez nadziei i bez Boga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 в той час були без Христа, відчужені від громади Ізраїлю; далекі від Завітів обітниці, позбавлені надії, без Бога на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tamtego czasu bez Chrystusa, oddzieleni od obywatelstwa Israela, obcymi dla przymierza obietnicy, nie mający nadziei oraz bezbożni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nie mieliście Mesjasza. Byliście wyłączeni z życia narodowego Israela. Byliście obcy przymierzom ucieleśniającym obietnicę Bożą. Byliście w tym świecie bez nadziei i bez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tymże czasie byliście bez Chrystusa, odsunięci od państwa Izraela i obcy przymierzom obietnicy, nie mieliście też nadziei i byliście 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wtedy bez Chrystusa. Nie należeliście też do Izraela—narodu wybranego przez Boga. Dlatego obietnice, płynące z Bożego przymierza z Izraelem, nie dotyczyły was. Żyliście więc na tym świecie bez nadziei i bez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wyobcowani ze społeczności, ἀπηλλοτριωμένοι τῆς πολιτείας.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14:1&lt;/x&gt;; &lt;x&gt;290 65:1&lt;/x&gt;; &lt;x&gt;520 9:4&lt;/x&gt;; &lt;x&gt;580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15:13&lt;/x&gt;; &lt;x&gt;560 1:18&lt;/x&gt;; &lt;x&gt;560 4:4&lt;/x&gt;; &lt;x&gt;590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mający Boga, nie uznający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2024-05-01T00:16:49Z</dcterms:modified>
</cp:coreProperties>
</file>