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0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wszelka budowla spajana wzrasta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razem spojona wyrasta na święty przybytek w 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każde budowanie** spajane wzrasta na przybytek święty w Panu,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3:16&lt;/x&gt;; &lt;x&gt;540 6:16&lt;/x&gt;; &lt;x&gt;560 4:15-16&lt;/x&gt;; &lt;x&gt;580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którym" - możliwy sens instrumentalny: "którym".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"każde budowanie": "całe budowanie".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2024-05-01T04:10:00Z</dcterms:modified>
</cp:coreProperties>
</file>