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5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będących nas, martwymi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niewłaściwym postępowaniu, współożywił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Pomazańcem,― łaską jesteście uratowani,―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będących nas martwymi dla upadków współożywił z Pomazańcem łaską jesteście którzy są zbawieni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nas, którzy byliśmy umarli przez upadki,* ** ożywił*** wraz z Chrystusem – łaską zbawieni jesteście****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będących nas* martwymi (dla) występków** współożywił z Pomazańcem*** - łaską jesteście zbawieni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"i będących nas" - tu autor wraca do myśli zaczętej w w. 1. Zmienia jednak zaimek "was" na "nas".] [** Zob. przypis 2.1**.] [*** Inna lekcja grecka: "w Pomazańcu".]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będących nas martwymi (dla) upadków współożywił z Pomazańcem łaską jesteście którzy są zbawieni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martwych z powodu upadków, ożywił nas z Chrystusem. Bo z łaski jesteście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gdy byliśmy umarli w grzechach, ożywił nas razem z Chrystusem,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łaską jesteście zbawieni;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gdyśmy byli umarłymi w grzechach, ożywił nas pospołu z Chrystusem, (gdyż łaską zbawieni jesteście)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gdyśmy byli umarłymi przez grzechy, ożywił nas społem w Chrystusie (którego łaską jesteście zbawieni)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nas, umarłych na skutek występków, razem z Chrystusem przywrócił do życia – łaską [bowiem] jesteście zbawieni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nas, którzy umarliśmy przez upadki, ożywił wraz z Chrystusem - łaską zbawieni jesteście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nas, którzy byliśmy umarli wskutek występków, z Chrystusem przywrócił także do życia. Łaską przecież jesteście zbawieni!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umarłych z powodu występków, przywrócił nas do życia z Chrystusem. Łaską jesteście zbawieni!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obdarzył nas, właśnie martwych z powodu przestępstw, życiem we wspólnocie z Chrystusem — z łaskawości otrzymaliście zbawienie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jeszcze wtedy, gdy byliśmy martwi z powodu przestępstw, przywrócił nam życie razem z Chrystusem. Ocaleni zostaliście dzięki łasce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Chrystusem, chociaż przez grzechy byliśmy pogrążeni w śmierci. Wasze zbawienie z łaski zostało dokonane.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нас, що були мертвими через наші прогріхи, - він оживив Христом, - бо ласкою ви спаслися!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nas, będących umarłymi w fałszywych krokach ożywił razem z Chrystusem (bowiem łaską jesteście ocaleni od śmierci).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nawet gdy byliśmy jeszcze martwi z powodu swoich aktów nieposłuszeństwa, przywrócił nas On do życia wraz z Mesjaszem - łaską zostaliście wyzwoleni.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ożywił nas wespół z Chrystusem, i to wtedy, gdy byliśmy martwi w wykroczeniach – zostaliście wybawieni dzięki niezasłużonej życzliwości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chociaż byliśmy duchowo martwi i pogrążeni w grzechach, razem z Chrystusem przywrócił nas do życia. W ten sposób, dzięki swojej łasce, uratował także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upadkach.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3:16&lt;/x&gt;; &lt;x&gt;690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2:1&lt;/x&gt;; &lt;x&gt;580 2:13&lt;/x&gt;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15:24&lt;/x&gt;; &lt;x&gt;500 5:24&lt;/x&gt;; &lt;x&gt;520 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2024-05-01T03:13:40Z</dcterms:modified>
</cp:coreProperties>
</file>