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15"/>
        <w:gridCol w:w="46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dałby wam według ― bogactwa ― chwały Jego, mocy,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zostać wzmocnionymi przez ― Ducha Jego w ― wewnątrz człowieka,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dałby wam według bogactwa chwały Jego mocą zostać wzmocnionymi przez Ducha Jego w wewnętrznym człowieku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według bogactwa swojej chwały sprawił, byście przez Jego Ducha zostali posileni mocą* w wewnętrznym człowieku,**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dałby wam według bogactwa chwały Jego* mocą zostać silnymi** przez Ducha Jego ku (temu) wewnątrz człowiekowi***,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dałby wam według bogactwa chwały Jego mocą zostać wzmocnionymi przez Ducha Jego w wewnętrznym człowieku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4:13&lt;/x&gt;; &lt;x&gt;560 1:19&lt;/x&gt;; &lt;x&gt;560 3:20&lt;/x&gt;; &lt;x&gt;580 1:11&lt;/x&gt;; &lt;x&gt;560 6:10&lt;/x&gt;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7:22&lt;/x&gt;; &lt;x&gt;540 4:16&lt;/x&gt;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swojej.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infinitivus zamierzonego skutku po "dałby".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"ku temu wewnątrz człowiekowi" - wydaje się, że wyrażenie to nie zastępuje podwójnego akkuzatiwu, lecz określa zamierzony cel formowania się dzięki mocy Bożej.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2024-04-27T14:33:24Z</dcterms:modified>
</cp:coreProperties>
</file>