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3"/>
        <w:gridCol w:w="4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[mógł]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Pomazaniec przez ― wiarę w ― sercach waszych, w miłości będąc zakorzenionymi i ugruntowanymi,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zamieszkać Pomazaniec przez wiarę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Chrystus przez wiarę zadomowił się w waszych sercach,* (a wy) – zakorzenieni i ugruntowani** w miłości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zamieszkać Pomazaniec* z powodu wiary w sercach waszych, w miłości będąc zakorzenionymi i mając położony fundament,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zamieszkać Pomazaniec przez wiarę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też, aby Chrystus przez wiarę zadomowił się w waszych sercach, abyście — zakorzenieni i ugruntowani w miłości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Chrystus przez wiarę mieszkał w waszych sercach,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zakorzenieni i ugruntowani w miłości;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Chrystus przez wiarę mieszkał w sercach waszych;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mieszkał Chrystus przez wiarę w sercach waszych, w miłości wkorzenieni i ugruntowani,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Chrystus zamieszka przez wiarę w waszych sercach; abyście w miłości zakorzenieni i ugruntowani,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Chrystus przez wiarę zamieszkał w sercach waszych, a wy, wkorzenieni i ugruntowani w 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wiarę Chrystus zamieszkał w waszych sercach, abyście zostali zakorzenieni w miłości i zbudowani na jej fundamencie;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Chrystus przez wiarę zamieszka w waszych sercach, abyście zakorzenieni i ugruntowani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by Chrystus zamieszkał w waszych sercach dzięki wierze, abyście zakorzenieni i utrwaleni w miłości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też, żeby Chrystus, w którego uwierzyliście, zamieszkał w sercach waszych, pełnych niezachwianej 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Chrystus zamieszkał w waszych sercach przez wiarę, zakorzeniając i ugruntowując w (was)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Христос вірою оселився в ваших серцях, щоб ви, закорінені й засновані на любові,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aby z powodu wiary Chrystus zamieszkał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Mesjasz żył w waszych sercach przez waszą ufność. Modlę się również, ażebyście byli zakorzenieni i ugruntowani w 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dzięki waszej wierze Chrystus zamieszkał w waszych sercach z miłością; abyście byli wkorzenieni i osadzeni na fundamencie,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Chrystus—przez wiarę—zamieszkał w waszych sercach i abyście uchwycili się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14:23&lt;/x&gt;; &lt;x&gt;520 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1:23&lt;/x&gt;; &lt;x&gt;580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"zamieszkać Pomazaniec" - w oryginale accusativus cum infinitivo, oznaczające zamierzony skutek. Składniej: "by zamieszkał Pomazaniec".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2024-04-27T22:19:33Z</dcterms:modified>
</cp:coreProperties>
</file>