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ze względu na objawienie, stała się znana mi ― tajemnica, jak wcześniej napisałem ― pokrótce.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objawienia oznajmił mi tajemnicę tak jak wcześniej napisałem w małym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sprawą objawienia została mi oznajmiona tajemnica, jak to uprzednio* pokrótce opisałem.**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objawieniu dana została do poznania mi tajemnica. tak jak wcześniej napisałem w małym*,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objawienia oznajmił mi tajemnicę tak, jak wcześniej napisałem w małym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sprawą objawienia została mi oznajmiona tajemnica, jak to uprzednio pokrótce opisałem.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przez objawienie została mi oznajmiona tajemnica, jak to wam przedtem krótko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Bóg przez objawienie oznajmił tajemnicę, (jakom wam przedtem krótko napisał,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objawienie oznajmiona mi jest tajemnica, jakom przedtym pisał na krótce,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mianowicie przez objawienie oznajmiona mi została ta tajemnica, jaką pokrótce przedtem opisałem.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przez objawienie została mi odsłonięta tajemnica, jak to powyżej krótko opisałem.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objawieniu zostało mi dane poznać tę tajemnicę, o której pokrótce wam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mi objawiona tajemnica, o której wcześniej pokrótce wam 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udzielone mi zostało w objawieniu poznanie tajemnicy, jak o tym wcześniej krótko napisałem,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Odsłonił przede mną i dał mi poznać swoje okryte tajemnicą plany, o czym przed chwilą krótko 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objawienie została mi odsłonięta tajemnica, którą krótko opisałem powyżej.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мені через об'явлення сповіщена таємниця, що про неї раніше писав я коротко;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objawienie została mi oznajmiona tajemnica jak wcześniej pisałem w krótkim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to przez objawienie został mi wyjawiony ten ukryty plan. Już wcześniej o tym pokrótce napisałem,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sprawą objawienia została mi oznajmiona święta tajemnica, jak uprzednio pokrótce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objawił mi również tę tajemnicę, o której przed chwilą w skrócie wam napisałem.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uprzednio, tzn. gdzie i kiedy? Chodzi o: (1) aor. epistolarny; (2) wcześniejsze rozważania; (3) wcześniej napisany list (por. &lt;x&gt;530 5:9&lt;/x&gt;).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2:10&lt;/x&gt;; &lt;x&gt;550 1:12&lt;/x&gt;; &lt;x&gt;560 1:9-10&lt;/x&gt;; &lt;x&gt;560 3:5&lt;/x&gt;; &lt;x&gt;580 1:26-27&lt;/x&gt;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małym" - sens: w zwięzłej formie.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2024-04-28T14:13:10Z</dcterms:modified>
</cp:coreProperties>
</file>