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współdziedzicami, współczłonkami i współuczestnikami obietnicy w Chrystusie Jezusie dzięki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poganie są współdziedzicami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samego ciała, i współuczestnikami jego obietnicy w Chrystusie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iż poganie są spółdziedzicami i spólnem ciałem, i spółuczestnikami obietnicy jego w Chrystusie przez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Pogani są spółdziedzicy i spółcielni, i spółuczestnicy obietnice jego w Chrystusie Jezusie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poganie już są współdziedzicami i współczłonkami Ciała,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 i członkami jednego ciała i współuczestnikami obietnicy w Chrystusie Jezusie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mianowicie są współdziedzicami, członkami jednego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współdziedziczą i są włączeni w Ciało oraz współuczestniczą w obietnicy Chrystusa Jezusa przez 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mianowicie poganie są współdziedzicami, i współczłonkami jednego Ciała, i współuczestnikami obietnicy w Chrystusie Jezusie dzięki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Sens tej tajemnicy jest taki, że poganie są jak my, dopuszczeni do wspólnego dziedzictwa, są członkami tego samego ciała, a więc również ich dotyczy spełniona w Chrystusie Jezusie obietnica, o której mówi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że poganie są współdziedzicami i współczłonkami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й погани є співспадкоємцями, є одним тілом і співучасниками обітниці в Ісусі Христі - через сповіщення благої звістки,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przez Ewangelię, są współdziedzicami stanowiącymi jedno ciało oraz współuczestnikami Jego obietnicy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jedności z Mesjaszem i za sprawą Dobrej Nowiny nie-Żydzi mieli się stać wraz z Żydami współdziedzicami, jednym ciałem i współuczestnikami tego, co obiecał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że ludzie z narodów mają być współdziedzicami i współczłonkami ciała, i współuczestnikami obietnicy w jedności z Chrystusem Jezusem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Sednem tej tajemnicy jest to, że dzięki dobrej nowinie o Chrystusie poganie na równi z Żydami otrzymują wspaniałe dary od Boga, należą do jednego ciała—kościoła—i razem korzystają z Bożych obietnic!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2024-04-28T08:00:21Z</dcterms:modified>
</cp:coreProperties>
</file>