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6"/>
        <w:gridCol w:w="4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stałem się sługą według ― daru ― łaski ― Boga ― przekazanej mi według ― działania 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sługa według daru łaski Boga która została dana mi według działania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rzecznikiem* zostałem** według daru łaski Bożej,*** danej mi stosownie do działania Jego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sługą według darowizny łaski Boga, danej mi według działania mocy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sługa według daru łaski Boga która została dana mi według działania mocy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Rzecznik, διάκονος, oddawane również polskim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12:6&lt;/x&gt;; &lt;x&gt;530 12:4&lt;/x&gt;; &lt;x&gt;560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1:19&lt;/x&gt;; &lt;x&gt;560 3:20&lt;/x&gt;; &lt;x&gt;580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2024-04-28T00:26:16Z</dcterms:modified>
</cp:coreProperties>
</file>