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 niewolnicy Jezusa Pomazańca wszystkim świętym w Pomazańcu Jezusie będącym w Filippi razem z doglądającymi i sługami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Tymoteusz,* słudzy Chrystusa Jezusa, do wszystkich świętych** w Chrystusie Jezusie, którzy są w Filippi*** wraz z biskupami**** i z diakonami:*****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i Tymoteusz, słudzy Pomazańca* Jezusa, wszystkim świętym** w Pomazańcu* Jezusie będącym*** w Filippach, razem z doglądającymi**** i sługami*****,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Tu znaczenie etymologiczne; normalnie już jak imię własne: "Chrystus". Przypis ten dotyczy także pozostałych miejsc tej księgi, w których powyższe słowo występuje.] [** O chrześcijanach.] [*** Odnosi się do "świętym*.] [**** Ten wyraz grecki przybrał znaczenie "biskup". W N.T. jest terminem technicznym dla przełożonego gminy, ustalonego przez Apostołów, podobnie jak "starszy".] [***** Możliwe też, "diakonami". W N.T. wyraz techniczny dla grupy mężów pełniących funkcje społeczne i liturgiczne (por. Dz 6.3-4).]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 niewolnicy Jezusa Pomazańca wszystkim świętym w Pomazańcu Jezusie będącym w Filippi razem z doglądającymi i sługami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16:1&lt;/x&gt;; &lt;x&gt;510 17:14&lt;/x&gt;; &lt;x&gt;510 18:5&lt;/x&gt;; &lt;x&gt;510 19:22&lt;/x&gt;; &lt;x&gt;510 20:4&lt;/x&gt;; &lt;x&gt;520 16:21&lt;/x&gt;; &lt;x&gt;530 4:17&lt;/x&gt;; &lt;x&gt;530 16:10&lt;/x&gt;; &lt;x&gt;540 1:1&lt;/x&gt;; &lt;x&gt;570 2:19&lt;/x&gt;; &lt;x&gt;580 1:1&lt;/x&gt;; &lt;x&gt;590 1:1&lt;/x&gt;; &lt;x&gt;590 3:2&lt;/x&gt;; &lt;x&gt;600 1:1&lt;/x&gt;; &lt;x&gt;610 1:2&lt;/x&gt;; &lt;x&gt;610 6:20&lt;/x&gt;; &lt;x&gt;620 1:2&lt;/x&gt;; &lt;x&gt;650 13:23&lt;/x&gt;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1:7&lt;/x&gt;; &lt;x&gt;530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Filippi (lm), wcześniejsze Krenides, nową nazwę otrzymało na cześć Filipa, ojca Aleksandra Wielkiego. Leżało przy Via Egnatia, jednej z głównych dróg imperium, ok. 2 km na wsch od małego dopływu Gangites (wsp. Angitis) wpadającego do rzeki Strymon (wsp. Struma) ok. 50 km dalej. W dolinie miasta, w 42 r. p. Chr., doszło do bitwy między II triumwiratem (Oktawian, Antoniusz, Lepidus) a Brutusem i Kasjuszem (zabójcami Juliusza Cezara). Na cześć zwycięstwa Oktawiusz uczynił miasto kolonią dla weteranów armii rzymskiej, nadając im przywileje przysługujące Rzymianom, m.in. wolność od chłosty i aresztowania (chyba że w przypadkach skrajnych) z możliwością odwoływania się do cesarza. W mieście posługiwano się łaciną; &lt;x&gt;570 1:1&lt;/x&gt;L.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biskup l. przełożony, ἐπίσκοπος  (episkopos), użyte w w. 1, i prezbiter l. starszy, πρεσβύτερος  (presbyteros), to terminy bliskoznaczne, oznaczające osobę odpowiedzialną za rozwój wspólnoty (&lt;x&gt;510 20:17&lt;/x&gt;, 28; &lt;x&gt;630 1:6-7&lt;/x&gt;; zob. &lt;x&gt;630 1:6&lt;/x&gt; w zestawieniu z &lt;x&gt;610 3:17&lt;/x&gt;). W II w. biskupem określano głównego starszego (Ignacy); &lt;x&gt;570 1:1&lt;/x&gt;L.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diakon, διάκονος (diakonos), określa w w. 1 urząd, zob. &lt;x&gt;610 3:8-13&lt;/x&gt;, ale często występuje w sensie nieurzędowym na opisanie osoby pełniącej określoną posługę, np. kaznodziejską (&lt;x&gt;530 3:5&lt;/x&gt;; &lt;x&gt;540 3:6&lt;/x&gt;); &lt;x&gt;570 1:1&lt;/x&gt;L.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2024-03-29T00:37:21Z</dcterms:modified>
</cp:coreProperties>
</file>