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świadomi, że jestem wyznaczony do obrony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miłości, wiedząc, że ku obronie dobrej nowiny jestem położony,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oni z miłości, wiedząc, że wyznaczono mnie do obrony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ze sporu głoszą Chrystusa nieszczerze, sądząc, że dodadzą ucisku moim więzom;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 sporu Chrystusa opowiadają nieszczerze, mniemają, iż przydawają ucisku związkom moim;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miłości, wiedząc, iżem jest postanowion ku obronie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głoszą z miłości, świadomi tego,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jestem tu, aby bronić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dla obrony Ewangelii jestem powołany,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czynią to z miłości, wiedząc, że moim zadaniem jest obrona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— z miłości, bo wiedzą, że znalazłem się tu dla obrony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robią to z miłości, bo wiedzą, że moim zadaniem jest obrona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jednak z dobrej woli zwiastują Chrystusa. (Czynią to) i z miłości, bo wiedzą, że jestem powołany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- з любови, знаючи, що я поставлений для оборони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z intryg nie ogłaszają Chrystusa w dobrej intencji, przypuszczając, że potęgują ucisk moich pęt.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postępują w miłości, świadomi, że jestem, gdzie jestem, za obronę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rozgłaszają Chrystusa z miłości, bo wiedzą, iż jestem tu postawiony ku obronie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 ludziom o Jezusie z miłości do Niego. Oni dobrze wiedzą, że znalazłem się tu, aby bronić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2024-04-19T04:23:12Z</dcterms:modified>
</cp:coreProperties>
</file>