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7"/>
        <w:gridCol w:w="3149"/>
        <w:gridCol w:w="45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2024-04-26T21:24:20Z</dcterms:modified>
</cp:coreProperties>
</file>