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dla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 – to dla mnie owocna praca.* ** I co wolę –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żyć w ciele, to (dla) mnie owoc pracy; i co wybiorę,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(dla) mnie owoc pracy i co wybiorę nie 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owoc pracy, &lt;x&gt;570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2024-04-24T07:43:55Z</dcterms:modified>
</cp:coreProperties>
</file>