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28"/>
        <w:gridCol w:w="51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życia trzymając, ku chlubie mojej w dniu Pomazańca, że nie na próżno biegłem ani na próżno pracowałem.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życia trzymając ku chlubie mojej na dzień Pomazańca że nie na próżno pobiegłem ani na próżno trudziłem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zachowując Słowo życia* na moją chlubę,** na dzień Chrystusa,*** (na dowód), że nie na próżno biegłem i nie na próżno się trudziłem.****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słowo życia trzymając u góry, ku chlubie (dla) mnie na dzień* Pomazańca, że nie na pusto pobiegłem ani na pusto utrudziłem się.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życia trzymając ku chlubie mojej na dzień Pomazańca że nie na próżno pobiegłem ani na próżno trudziłem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Trzymajcie się przy tym Słowa życia, abym mógł się czymś szczycić w dniu przyjścia Chrystusa, żebym miał dowód, że nie na próżno biegałem i nie na darmo się trudziłem.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Zachowując słowo życia, abym mógł się chlubić w dniu Chrystusa, że nie na próżno biegłem i nie na próżno pracowałem.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Zachowywując słowa żywota ku chlubie mojej w dzień Chrystusowy, żem darmo nie bieżał i darmo nie pracował.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zachowywając słowo żywota ku przechwalaniu mojemu na dzień Chrystusów, iżem darmo nie bieżał anim darmo pracował.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Trzymajcie się mocno Słowa Życia, abym mógł być dumny w dniu Chrystusa, że nie na próżno biegłem i nie na próżno się trudziłem.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Zachowując słowa żywota ku chlubie mojej na dzień Chrystusowy, na dowód, że nie na próżno biegałem i nie na próżno się trudziłem.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zachowując Słowo życia, abym mógł się chlubić w dniu Chrystusa, że nie na próżno biegłem i nie na próżno się trudziłem.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Kierujcie się słowem życia, abym w dniu Chrystusa mógł być dumny, że nie biegłem na próżno i na próżno się nie trudziłem.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przecież ku mojej chlubie na dzień Chrystusa trzymacie wysoko słowo życia, [świadcząc], że nie daremnie pobiegłem ani nie na marne się zmagałem”.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Trzymajcie się wiernie życiodajnego Słowa Bożego, a ja w dniu przyjścia Chrystusa będę mógł z dumą stwierdzić, że moje wysiłki i zabiegi nie były daremne.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Trzymajcie się mocno Słowa Życia, abym mógł chlubić się w dniu Chrystusa, że nie biegałem na próżno i nie na darmo się trudziłem.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держачи слово життя мені на похвалу в Христовий день, що недаремне я біг, недаремне трудився.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mojej chlubie zatrzymujcie słowo życia do dnia Chrystusa, że nie na darmo biegałem, ani nie pracowałem na darmo.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trzymając się Słowa Życia. Jeśli tak uczynicie, będę mógł się szczycić, gdy nadejdzie Dzień Mesjasza, że nie biegłem i nie mozoliłem się na próżno.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trzymając się mocnym uchwytem słowa życia – żebym w dniu Chrystusowym miał powód do radosnego uniesienia, iż nie biegłem na darmo i nie na darmo ciężko pracowałem.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Trzymajcie się słowa Bożego, które daje życie! W dzień powrotu Chrystusa będę z was bardzo dumny i będę cieszyć się, widząc, że moja praca i cały wysiłek nie poszły na marne.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6:68&lt;/x&gt;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&lt;x&gt;590 2:19&lt;/x&gt;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1:8&lt;/x&gt;; &lt;x&gt;570 1:6&lt;/x&gt;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49:4&lt;/x&gt;; &lt;x&gt;290 65:23&lt;/x&gt;; &lt;x&gt;550 2:2&lt;/x&gt;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 dniu paruzji.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2024-05-05T15:48:17Z</dcterms:modified>
</cp:coreProperties>
</file>