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trwajmy* w tym, co już osiągnęliśmy.**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ku czemu przybyliśmy pierwsi, tym samym* iść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trwajmy, στοιχεῖν, l. maszerujmy w ustalonym szeregu l. porządku, trzymajmy się ustalonej linii, postępujmy według wypracowanych zasad. Postawa taka nie ozn. zachowawczości, zob. &lt;x&gt;570 3:13-14&lt;/x&gt;, lecz sięganie po to, co doskonałe, za pomocą tego, co osiągnięte.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sposobem. Lub: "ku temu samemu".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ten ma sens imperatywny. Inne lekcje zamiast "tym samym iść w szeregu": "to samo myśleć": "to samo myśleć. Tym samym iść w szeregu": "to samo myśleć, tą samą normą iść w szeregu": "tą samą iść w szeregu normą, to samo myśleć": "tą samą normą iść w szeregu, to samo myśleć".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2024-05-02T23:10:05Z</dcterms:modified>
</cp:coreProperties>
</file>