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ci z Cezara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zaś ci z domu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święci*, najbardziej zaś (ci) z Cezara** domu.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(ci) z Cezara 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Przydomek cesarza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2024-05-08T06:52:04Z</dcterms:modified>
</cp:coreProperties>
</file>