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4"/>
        <w:gridCol w:w="4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** oraz Tymoteusz,*** ****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Boga, i Tymoteusz, brat***,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: imię autora umieszczano wówczas na początku. Apostoł Jezusa Chrystusa : w obliczu herezji autor podkreśla, pod. jak w &lt;x&gt;550 1:1&lt;/x&gt;, 12-13, że nie jest samozwańcem, lecz powołanym przez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Tymoteusz wymieniany jest na wstępie w 2Kor, Flp, 1 i 2Tm oraz Flm, nie jako współautor (zob. &lt;x&gt;580 4:18&lt;/x&gt;), ale raczej osoba podpisująca się pod Listem Pawła.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&lt;x&gt;510 17:14&lt;/x&gt;; &lt;x&gt;510 18:5&lt;/x&gt;; &lt;x&gt;510 19:22&lt;/x&gt;; &lt;x&gt;510 20:4&lt;/x&gt;; &lt;x&gt;510 16:21&lt;/x&gt;; &lt;x&gt;530 4:17&lt;/x&gt;; &lt;x&gt;530 16:10&lt;/x&gt;; &lt;x&gt;540 1:1&lt;/x&gt;; &lt;x&gt;570 1:1&lt;/x&gt;; &lt;x&gt;570 2:19&lt;/x&gt;; &lt;x&gt;590 1:1&lt;/x&gt;; &lt;x&gt;590 3:2&lt;/x&gt;; &lt;x&gt;600 1:1&lt;/x&gt;; &lt;x&gt;610 1:2&lt;/x&gt;; &lt;x&gt;610 6:20&lt;/x&gt;; &lt;x&gt;620 1:2&lt;/x&gt;; &lt;x&gt;650 13:23&lt;/x&gt;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"apostoł".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znaczenie etymologiczne: normalnie już jak imię własne "Chrystus". Przypis ten dotyczy także pozostałych miejsc tej księgi, w których powyższe słowo występuje.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Braćmi nazywa nadawca listu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2024-04-18T00:12:47Z</dcterms:modified>
</cp:coreProperties>
</file>