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postępować wam godnie Pana w całym przypodobaniu się w każdym dziele dobrym wydające owoce i którzy otrzymują wzrost w poznaniu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postępować (w sposób) godny Pana* ** dla całkowitego przypodobania (Mu) się, wydając owoc*** w każdym dobrym czynie**** i pogłębiając poznanie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(tak żeby) przejść* w sposób godny Pana ku całemu przypodobaniu się, w każdym czynie dobrym przynosząc owoce** i wzrastając uznaniem Boga,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postępować wam godnie Pana w całym przypodobaniu się w każdym dziele dobrym wydające owoce i którzy otrzymują wzrost w poznaniu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byście postępowali w sposób godny Pana, mogli Mu się we wszystkim podobać, wydawali owoc w każdym dobrym czynie i wzrastali w poznaniu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postępowali w sposób godny Pana, by podobać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we wszystkim, w każdym dobrym uczynku wydając owoc i wzrastając w poznawaniu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chodzili przystojnie przed Panem ku wszelkiemu jego upodobaniu, w każdym uczynku dobrym owoc przynosząc i rosnąc w znajomości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chodzili godnie, Bogu we wszem się podobając, w każdym uczynku dobrym owoc przynosząc i rostąc w znajomości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już postępować w sposób godny Pana, ku pełnemu [Jego] upodobaniu, wydając owoce wszelkich dobrych czynów i wzrastając przez głębsze poznanie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postępowali w sposób godny Pana ku zupełnemu jego upodobaniu, wydając owoc w każdym dobrym uczynku i wzrastając w poznawaniu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abyście postępowali w sposób godny Pana, żeby się Jemu podobać: w każdym dobrym czynie przynosząc owoc i wzrastając w poznaniu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Prowadźcie życie godne Pana, podobając Mu się we wszystkim, przynosząc owoce we wszelkim dobrym dziele i wzrastając w poznawaniu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byście postępowali w sposób godny Pana dla pełnego przypodobania się, wydając owoc we wszelkiego rodzaju dobrym czynie i wzrastając w poznaniu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Modlę się też, aby wasze postępowanie było miłe Panu, by przyniosło owoc w postaci dobrych czynów i abyście coraz lepiej poznawali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postępowali w sposób godny Pana i we wszystkim podobali się Jemu, przynosząc owoc wszelkich dobrych uczynków i wzrastając w poznaniu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[ви] жили життям, гідним Господа, догоджаючи йому в усьому, приносячи плід кожною доброю справою і зростаючи в пізнанні Бога;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się zachowywali w sposób godny Pana, w celu wszelkiego przypodobania się; przynosząc owoce w każdym szlachetnym uczynku oraz wzrastając pod względem znajomości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wiedli życie godne Pana i w pełni Mu miłe, płodni we wszelkie dobre dzieło i rozmnażający się w pełnym poznaniu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byście chodzili w sposób godny Pana, aby mu się w pełni podobać, dalej wydając owoc we wszelkim dobrym dziele oraz wzrastając w dokładnym poznaniu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Modlimy się również o to, abyście żyli w sposób oddający chwałę Panu i podobający się Mu, oraz aby wasze życie było pełne dobrych czynów i byście coraz lepiej poznawali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godny powołania (&lt;x&gt;560 4:1&lt;/x&gt;), ewangelii (&lt;x&gt;570 1:27&lt;/x&gt;), Boga (&lt;x&gt;590 2:12&lt;/x&gt;).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13:13&lt;/x&gt;; &lt;x&gt;560 4:1&lt;/x&gt;; &lt;x&gt;560 5:15&lt;/x&gt;; &lt;x&gt;570 1:27&lt;/x&gt;; &lt;x&gt;590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5:22-23&lt;/x&gt;; &lt;x&gt;560 5:9&lt;/x&gt;; &lt;x&gt;580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jako drogi ku obiecanemu Królestwu.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Słowo to nie zmienia znaczenia, chociaż raz występuje jako medium (zob. Kol 1.6), a kiedy indziej jako activum.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2024-04-27T00:24:13Z</dcterms:modified>
</cp:coreProperties>
</file>