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uwolnienie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wykupienie, odpuszczenie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otrzymujemy odkupienie, przebaczenie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-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якому маємо відкуплення,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 i darowanie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przez Jego Syna mamy odkupienie, zostały nam zatem przebaczone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mamy uwolnienie na podstawie okupu, przebaczenie naszych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zapewnił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2024-04-27T00:36:11Z</dcterms:modified>
</cp:coreProperties>
</file>