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1"/>
        <w:gridCol w:w="3181"/>
        <w:gridCol w:w="4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2024-04-26T14:14:20Z</dcterms:modified>
</cp:coreProperties>
</file>