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świętych* i wierzących** braci*** w Chrystusie (zamieszkałych) w Kolosach: Łaska**** wam i pokój***** od Boga, naszego Ojca, i Pana, Jezusa Chrystusa.******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Kolosach świętym i wiernym braciom w Pomazańcu, łaska wam i pokój od Boga, Ojca naszego*.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Święty, ἅγιος, to oddzielony od czegoś i poświęcony czemuś, to człowiek, który odwrócił się od świata i poświęcił Bogu. W tym sensie święty lub oddany jest każdy chrześcijanin.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bracia : zwrot obejmujący również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1:17&lt;/x&gt;; &lt;x&gt;560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 Pana, Jezusa Chrystusa, za </w:t>
      </w:r>
      <w:r>
        <w:rPr>
          <w:rtl/>
        </w:rPr>
        <w:t>א</w:t>
      </w:r>
      <w:r>
        <w:rPr>
          <w:rtl w:val="0"/>
        </w:rPr>
        <w:t xml:space="preserve"> (IV) A; wyrażenia brak w: B (IV), w l; &lt;x&gt;580 1:2&lt;/x&gt;L.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"naszego i Pana, Jezusa Pomazańca"; "naszego i Pana naszego, Jezusa Pomazańca"; "naszego i Jezusa Pomazańca,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2024-03-29T06:35:34Z</dcterms:modified>
</cp:coreProperties>
</file>