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cieszę się mimo cierpień, które ze względu na was znoszę, i na własnym ciele uzupełniam to, czego mi brak z udręk podobnych Chrystusowym —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swoich cierpieniach dla was i tego, czego z udręk Chrystusa brakuje w moim ciele, dopełniam dla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doległościach moich dla was i dopełniam ostatków ucisków Chrystusowych na ciele mojem za ciało jego, które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utrapieniach za was i wypełniam to, czego nie dostawa utrapieniam Chrystusowym, w ciele moim za ciało jego, które jest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ze swej strony dopełniam niedostatki udręk Chrystusa w moim ciele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cierpień, które za was znoszę i dopełniam na ciele moim niedostatku udręk Chrystusowych za ciało jego,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we własnym ciele dopełniam braki udręk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się, cierpiąc za was, i w moim ciele dopełniam braki cierpień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 wśród cierpień za was i dla odwzajemnienia się znoszę w swoim ciele słabości udręk Chrystusa dla dobra Jego Ciała, którym jest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się, że mogę cierpieć za was i moje własne cierpienia łączą się z cierpieniami Chrystusa za Kościół, który jest jego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utrapień, które znoszę za was, oraz z tego, że ja sam w sobie przez nie dopełniam cierpień Chrystusa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радію в моїх терпіннях за вас і доповнюю в моєму тілі те, чого бракує терпінням Христовим для його тіла, яким є церква;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cieszę wśród moich cierpień dla was, oraz w mojej cielesnej naturze wypełniam biedę utrapień Chrystusa dla jego ciała, którym jest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mych obecnych cierpień ze względu na was! Owszem, w moim własnym ciele dopełniam to, czego brakuje w udrękach Mesjasza, ze względu na Jego Ciało,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teraz w swoich cierpieniach za was, a tego, czego z ucisków Chrystusa brakuje w moim ciele, dopełniam na rzecz jego ciała, którym jest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cierpień, jakie za was znoszę, jestem pełen radości. Mam bowiem udział w cierpieniu Chrystusa za kościół, będący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2024-04-25T01:07:17Z</dcterms:modified>
</cp:coreProperties>
</file>