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4"/>
        <w:gridCol w:w="5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 która jest ukrytą od wieków i od pokoleń teraz zaś została objawiona świętym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tajemnicę* zakrytą od wieków i pokoleń, a teraz objawioną Jego świętym,**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tajemnicę, (tę) zakrytą od wieków i od pokoleń - teraz zaś została uczyniona widoczną świętym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 która jest ukrytą od wieków i od pokoleń teraz zaś została objawiona świętym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 Boże nazwane jest tajemnicą objawiającą plan Boga. Słowo tajemnica, μυστήριον, łączyło się na gruncie greckim z misteriami religijnymi. Oznaczało ono wiedzę tajemną dostępną dla wąskiego grona ludzi. Paweł opisuje Bożą tajemnicę jako objawioną (&lt;x&gt;520 16:25&lt;/x&gt;; &lt;x&gt;560 1:9&lt;/x&gt;), dając wyraźnie do zrozumienia, że Boża tajemnica to nie wiedza tajemna dostępna dla nielicznych, lecz Chrystus i Jego dzieło odkupienia zwiastowane każdemu człowiekowi.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16:25-26&lt;/x&gt;; &lt;x&gt;560 3:4&lt;/x&gt;; &lt;x&gt;620 1:10&lt;/x&gt;; &lt;x&gt;670 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2024-04-23T23:36:07Z</dcterms:modified>
</cp:coreProperties>
</file>