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te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(Posyłam go) z Onezymosem,* ** wiernym i ukochanym bratem,*** który pochodzi spośród was. Oni was powiadomią o wszystkim, co się tutaj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który jest z was; wszystkie* wam dadzą poznać (te)** tutaj.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(te)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Onezymos, Ὀνήσιμος, zn.: użyteczny.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16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 Tu jako dopełnienie bliższe po "dadzą poznać".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rodzajnik, nawiązujący do "wszystkie".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2024-05-06T10:45:18Z</dcterms:modified>
</cp:coreProperties>
</file>