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05"/>
        <w:gridCol w:w="54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Dziękujemy Bogu zawsze za wszystkich was wspomnienie o was czyniąc w modlitwach naszych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Dziękujemy Bogu zawsze za was wszystkich,* wspominając was w naszych modlitwach,** nieustannie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Dziękujemy Bogu każdej chwili za wszystkich was, wspomnienie czyniąc sobie w modlitwach naszych, nieustannie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Dziękujemy Bogu zawsze za wszystkich was wspomnienie (o) was czyniąc w modlitwach naszych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1:8&lt;/x&gt;; &lt;x&gt;590 2:13&lt;/x&gt;; &lt;x&gt;590 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1:9&lt;/x&gt;; &lt;x&gt;560 1:16&lt;/x&gt;; &lt;x&gt;570 1:3-4&lt;/x&gt;; &lt;x&gt;580 1:3&lt;/x&gt;; &lt;x&gt;600 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2024-03-28T12:06:49Z</dcterms:modified>
</cp:coreProperties>
</file>