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nikt być zachwianym wśród ucisków tych sami bowiem wiecie że do tego jesteśmy położeni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nikt nie chwiał się w tych uciskach.* Sami bowiem wiecie, że na to jesteśmy wyznaczeni.**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nikt (nie) chwiać się* wśród utrapień tych. Sami bowiem wiecie, że do tego jesteśmy położeni.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nikt być zachwianym wśród ucisków tych sami bowiem wiecie że do tego jesteśmy położeni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5:11&lt;/x&gt;; &lt;x&gt;470 10:23&lt;/x&gt;; &lt;x&gt;500 15:20&lt;/x&gt;; &lt;x&gt;510 14:22&lt;/x&gt;; &lt;x&gt;620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ustanowieni.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4:3&lt;/x&gt;; &lt;x&gt;530 7:5&lt;/x&gt;; &lt;x&gt;540 11:3&lt;/x&gt;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 nikt nie chwiał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2024-04-19T19:31:46Z</dcterms:modified>
</cp:coreProperties>
</file>