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i ja już więcej nie wytrzymując posłałem ku poznać wiarę waszą aby czasem nie wystawił na próbę was poddający próbie i na puste stałby się trud nasz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ja, nie mogąc tego dłużej znieść, posłałem, aby się dowiedzieć o waszej wierze, aby jakoś nie skusił was kusiciel,* ** a nasz trud nie okazał się daremny.***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to i ja już nie wytrzymując, posłałem ku poznać wiarę waszą, czy nie jakoś doświadczył was doświadczający i na puste stał się* trud nasz.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i ja już więcej nie wytrzymując posłałem ku poznać wiarę waszą aby czasem nie wystawił na próbę was poddający próbie i na puste stałby się trud nasz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nie mogąc tego dłużej znieść, postanowiłem dowiedzieć się o waszej wierze i zatroszczyć się, aby w jakiś sposób zwodziciel nie pokonał was w próbie, a nasz trud nie okazał się daremny.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i ja, nie mogąc tego dłużej znosić, posłałem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 rozeznał się w waszej wierze, czy was kusiciel czasem nie kusił, a nasza praca nie okazała się daremna.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ja, nie mogąc tego dłużej znosić, posłałem go, abym się dowiedział o wierze waszej, by was snać nie kusił ten, co kusi, a nie była daremna praca 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ja, nie mogąc się więcej wstrzymać, posłałem, abym się dowiedział o wierze waszej, by was snadź nie skusił ten, co kusi, a żeby nie stała się daremna praca 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ja, nie mogąc tego dłużej znosić, posłałem [go], aby zbadał wiarę waszą, czy przypadkiem nie zwiódł was kusiciel, bo wtedy nasz trud okazałby się daremny.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ja, nie mogąc tego dłużej znieść, wysłałem go, aby się dowiedzieć o wierze waszej, czy aby czasem nie zwiódł was kusiciel, a praca nasza nie poszła na marne.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ja, nie zwlekając już dłużej, posłałem go, aby rozeznał się w waszej wierze, czy przypadkiem nie zwiódł was kusiciel i czy nasz trud nie był daremny.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mogąc więc dłużej czekać, posłałem Tymoteusza, aby przyjrzał się waszej wierze, czy nie zwiódł was kusiciel i nasz trud nie poszedł na marne.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tej racji, nie mogąc już znieść, posłałem, by dowiedzieć się o waszej wierze, czy przypadkiem nie skusił was kusiciel i nasz trud poszedłby na marne.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więc niepokoiłem się o was, posłałem Tymoteusza, aby mógł na miejscu stwierdzić, czy trwacie w wierze i czy przypadkiem nie ulegliście diabelskim pokusom, i czy cała nasza praca nie poszła na marne.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mogąc dłużej tego znosić, posłałem go do was, aby zasięgnąć wiadomości o wierze waszej, czy przypadkiem nie zwiódł was kusiciel i czy nasz trud nie poszedł na marne.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Задля цього і я, не стерпівши більше, послав довідатися про вашу віру, щоб часом не спокусив вас спокусник, і наша праця не була марною.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ja, już dłużej nie wytrzymując, posłałem go w celu rozpoznania waszej wiary; czy przypadkiem jakoś was nie doświadczył ten kuszący i nie na darmo był nasz trud.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właśnie, nie mogąc znieść już tego dłużej, posłałem, aby się wywiedzieć o waszą ufność. Bałem się, że Kusiciel poddał was jakoś pokusie, a trud nasz poszedł na marne.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gdy już nie mogłem tego znieść, posłałem, by poznać waszą wierność, żeby czasem w jakiś sposób nie skusił was Kusiciel i żeby nasz trud nie okazał się daremny.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mogąc dłużej czekać, posłałem do was Tymoteusza, aby się dowiedzieć, czy nadal wierzycie Jezusowi. Miałem nadzieję, że nie daliście się oszukać szatanowi i nie zmarnowaliście efektów naszej pracy…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aby w jakiś sposób zwodziciel nie pokonał was w próbie.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2:2&lt;/x&gt;; &lt;x&gt;570 2:16&lt;/x&gt;; &lt;x&gt;590 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18:5&lt;/x&gt;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"by nie na puste stał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2024-04-24T03:09:25Z</dcterms:modified>
</cp:coreProperties>
</file>