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abyście wobec tych, którzy są na zewnątrz,* postępowali godnie** i nikogo nie potrzebowali.***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postępowalibyście dostojnie względem (tych) z zewnątrz i nikogo* potrzebę (nie) mielibyście.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5:12-13&lt;/x&gt;;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nie byli od kogokolwiek zależni.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też, "niczego".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2024-05-01T12:57:07Z</dcterms:modified>
</cp:coreProperties>
</file>