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7"/>
        <w:gridCol w:w="3281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zachęcajcie jedni drugich przez słowa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jedni drugich* tymi słowami.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zachęcajcie jedni drugich przez słowa 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zachęcajcie jedni drugich przez słowa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dodawajcie sobie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pocieszajcie się wzajemnie tymi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pocieszajcie jedni drugich temi słowy.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cieszcie się społem temi słowy.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wzajemnie się pocieszajcie tymi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pocieszajcie się nawzajem tymi słowy.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Pocieszajcie się więc nawzajem tymi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pocieszajcie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pocieszajcie się wzajemnie tymi słowami.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Tymi słowami wzajemnie się pocieszajcie.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Tą więc nauką pocieszajcie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втішайте одне одного цими словами.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pocieszajcie jedni drugich przez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Dodawajcie więc sobie otuchy tymi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więc tymi słowy pocieszajcie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Dodawajcie więc sobie nawzajem otuchy tą dobrą wiadomością.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2024-05-01T00:59:23Z</dcterms:modified>
</cp:coreProperties>
</file>