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wiedzieć każdy z 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utrzymać swe naczynie* w poświęceniu i poszanowaniu,**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umieć każdy* (z) was swoje naczynie** nabywać w uświęceniu i szacunku,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wiedzieć każdy (z) 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powinien wiedzieć, w jaki sposób dbać o świętość i o godność w swym pożyciu,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umiał utrzymać swoje naczynie w świętości i poszanowaniu;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umiał każdy z was naczyniem swojem władać w świętobliwości i w 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każdy z was naczynie swe trzymać w świątobliwości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umiał utrzymywać własne ciało w świętości i we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umiał utrzymać swe ciało w czystości i w 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utrzymuje swoje ciało w świętości i w 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wie, że własne ciało należy traktować z szacunkiem jako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z was umiejętność utrzymywania swojego ciała w świętości i szacunku,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panujcie nad swoim ciałem i z należnym poszanowaniem trzymajcie je na wodzy.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współżyje ze swoją żoną w świętości i 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з вас уміє своє начиння тримати в святості і шані,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was umiał mieć swoje naczynie w świętości,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panować nad swymi popędami w sposób święty i godny,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winien mieć swe naczynie w uświęceniu i 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chce również, aby każdy dbał o świętość i godność swojego ciała,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Utrzymać swe naczynie, σκεῦος κτᾶσθαι, idiom: kontrolować pożycie małżeńskie; naczynie może się odnosić do własnego ciała (&lt;x&gt;540 4:7&lt;/x&gt;) l. ciała żony (&lt;x&gt;670 3:7&lt;/x&gt;); &lt;x&gt;590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każdy umiał".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Niezbyt jasna metafora. Może odnosić się do żony (tak interpretacja rabinistyczna), ale takie do własnego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2024-05-01T09:38:02Z</dcterms:modified>
</cp:coreProperties>
</file>