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wiedzieć każdy z 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utrzymać swe naczynie* w poświęceniu i poszanowaniu,**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umieć każdy* (z) was swoje naczynie** nabywać w uświęceniu i szacunku,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wiedzieć każdy (z) was swoje naczynie utrzymać w poświęceniu i szacunku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Utrzymać swe naczynie, σκεῦος κτᾶσθαι, idiom: kontrolować pożycie małżeńskie; naczynie może się odnosić do własnego ciała (&lt;x&gt;540 4:7&lt;/x&gt;) l. ciała żony (&lt;x&gt;670 3:7&lt;/x&gt;); &lt;x&gt;590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każdy umiał".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Niezbyt jasna metafora. Może odnosić się do żony (tak interpretacja rabinistyczna), ale takie do własnego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2024-05-01T02:23:37Z</dcterms:modified>
</cp:coreProperties>
</file>