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Tesaloniczan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38"/>
        <w:gridCol w:w="54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 uznawać ich ponad wszelką miarę w miłości z powodu pracy ich zachowujcie pokój wśród siebie samych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poważajcie ich głęboko w miłości ze względu na ich pracę.* Zachowujcie między sobą pokój.**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(by) uznawać ich ponad wszelką miarę w miłości z powodu dzieła ich. Zachowujcie pokój wśród siebie samych.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(by) uznawać ich ponad wszelką miarę w miłości z powodu pracy ich zachowujcie pokój wśród siebie samych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&lt;x&gt;570 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9:50&lt;/x&gt;; &lt;x&gt;520 12:18&lt;/x&gt;; &lt;x&gt;540 13:11&lt;/x&gt;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2024-04-27T03:59:52Z</dcterms:modified>
</cp:coreProperties>
</file>