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upominajcie niekarnych, pocieszajcie lękliwych, wspierajcie słabych i miejcie cierpliwość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też, bracia, napominajcie niekarnych, pocieszajcie bojaźliwych, podtrzymujcie słabych, bądźcie cierpliwi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napominajcie tych, którzy nie stoją w rzędzie, cieszcie bojaźliwych, znaszajcie słabych, nieskwapliwymi bądźcie przeciwko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karzcie niespokojne, cieszcie małego serca, przyjmujcie niemocne, cierpliwymi bądźcie ku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upominajcie niekarnych, pocieszajcie małodusznych, przygarniajcie słabych,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też, bracia, napominajcie niesfornych, pocieszajcie bojaźliwych, podtrzymujcie słabych, bądźcie wielkoduszni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napominali niesfornych, pocieszali bojaźliwych, umacniali słabych, wszystkim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bracia: Pouczajcie nieposłusznych, podnoście na duchu bojaźliwych, troszczcie się o słabych, bądźcie wyrozumiali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Wzywamy was, bracia, pouczajcie wyłamujących się z szyku, dodawajcie otuchy małodusznym, przygarniajcie słabych, bądźcie wielkoduszni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bracia, upominajcie niesfornych, dodawajcie odwagi zastraszonym, podtrzymujcie słabych, a dla wszystkich bądźcie wyrozumiali.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bracia, upominajcie niekarnych, pocieszajcie małodusznych, słabych podtrzymujcie na duchu,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напоумляйте нероб, підбадьорюйте малодушних, захищайте немічних, будьте терплячі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zachęcamy was, bracia, napominajcie tych, co nie znają Praw, pocieszajcie trwożliwych, podtrzymujcie słabych, bądźcie cierpliwi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nalegamy, bracia, abyście napominali leniwych, z myślą o tym, żeby dopomóc im w zmianie, abyście dodawali otuchy strachliwym, pomagali słabym, a każdemu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usilnie was zachęcamy, bracia: napominajcie nieporządnych, pocieszajcie swą mową dusze przygnębione, wspierajcie słabych, wobec wszystkich bądźcie wielkodusznie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zachęcamy was, abyście ostrzegali niezdyscyplinowanych, pocieszali zniechęconych, pomagali słabym, a wszystkim ludziom okazywali 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2024-04-24T11:47:01Z</dcterms:modified>
</cp:coreProperties>
</file>