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3"/>
        <w:gridCol w:w="4251"/>
        <w:gridCol w:w="2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radujcie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weselcie.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się radujcie,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radość was nie opuszcza!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miejcie radość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радійте,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cieszcie;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2024-03-29T14:28:59Z</dcterms:modified>
</cp:coreProperties>
</file>