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38"/>
        <w:gridCol w:w="4529"/>
        <w:gridCol w:w="2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2024-04-27T05:22:01Z</dcterms:modified>
</cp:coreProperties>
</file>