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Pana* ** jak złodziej w nocy*** **** – tak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dokładnie wiecie, że dzień Pana jak kradnący w nocy, tak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Pana to Jego wkroczenie w bieg wydarzeń świata: &lt;x&gt;290 2:11-12&lt;/x&gt;;&lt;x&gt;290 13:6-13&lt;/x&gt;; &lt;x&gt;330 30:3&lt;/x&gt;; &lt;x&gt;360 1:15&lt;/x&gt;;&lt;x&gt;360 3:4&lt;/x&gt;;&lt;x&gt;360 4:14&lt;/x&gt;; &lt;x&gt;370 5:18-20&lt;/x&gt;; Abd 1:15-17; &lt;x&gt;430 1:7-18&lt;/x&gt;;&lt;x&gt;430 2:2-3&lt;/x&gt;; &lt;x&gt;450 14:1&lt;/x&gt;, 13, 20-21; &lt;x&gt;460 3:19&lt;/x&gt;, 23; &lt;x&gt;530 1:8&lt;/x&gt;;&lt;x&gt;530 5:5&lt;/x&gt;; &lt;x&gt;540 1:14&lt;/x&gt;; &lt;x&gt;600 2:2&lt;/x&gt;; &lt;x&gt;680 3:10&lt;/x&gt;.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 Jezusa będzie (1) osobiste (&lt;x&gt;500 14:3&lt;/x&gt;; &lt;x&gt;590 4:16&lt;/x&gt;; &lt;x&gt;510 1:11&lt;/x&gt;); (2) namacalne (&lt;x&gt;570 3:20&lt;/x&gt;; &lt;x&gt;590 3:13&lt;/x&gt;;&lt;x&gt;590 4:15&lt;/x&gt;; &lt;x&gt;600 1:7-10&lt;/x&gt;; &lt;x&gt;630 2:13&lt;/x&gt;); (3) widzialne (&lt;x&gt;470 24:20&lt;/x&gt;; &lt;x&gt;510 1:11&lt;/x&gt;; &lt;x&gt;730 1:7&lt;/x&gt;); (4) niespodziewane (&lt;x&gt;470 24:37&lt;/x&gt;; &lt;x&gt;590 5:3&lt;/x&gt;); (5) triumfalne i chwalebne (&lt;x&gt;470 24:30&lt;/x&gt;; &lt;x&gt;480 13:26&lt;/x&gt;; &lt;x&gt;590 4:16&lt;/x&gt;; &lt;x&gt;600 1:7&lt;/x&gt;; &lt;x&gt;650 9:28&lt;/x&gt;); (6) rozstrzygające o losie ludzi (&lt;x&gt;530 4:5&lt;/x&gt;;&lt;x&gt;530 15:24&lt;/x&gt;); (7) zmartwychwzbudzające (&lt;x&gt;530 15:20&lt;/x&gt;, 23; &lt;x&gt;590 4:4&lt;/x&gt;); (8) otwierające wieczność (&lt;x&gt;520 8:21&lt;/x&gt;; &lt;x&gt;680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24:42-44&lt;/x&gt;; &lt;x&gt;490 12:39-40&lt;/x&gt;; &lt;x&gt;680 3:10&lt;/x&gt;; &lt;x&gt;730 3:3&lt;/x&gt;;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2024-03-28T10:31:12Z</dcterms:modified>
</cp:coreProperties>
</file>