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3470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pozoru zła powstrzymujcie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podobieństwa złości się wstrzymywajcie.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wszelakiego podobieństwa złego się powściągajcie.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z dala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zła się powstrzymujcie.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unikajcie wszystkiego, co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zepsucia trzymajcie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nawet cienia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wszystkiego,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стримуйтеся від усього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każdej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unikajcie zła we wszelkiej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się od wszelkiej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2024-04-25T17:37:54Z</dcterms:modified>
</cp:coreProperties>
</file>