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na nich nadciąga zagłada tak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bezpieczeństwo,* wtedy spadnie na nich nagła zguba,** jak bóle na kobietę brzemienną,*** i nie umkną.****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mówić będą: "Pokój i niezawodność", wtedy niespodziewana (na) nich nadciąga zagłada, jak właśnie bóle porodowe (na) w łonie mającą,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(na) nich nadciąga zagłada tak,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mówić: Pokój i bezpieczeństwo, wtedy — niczym bóle na rodzącą kobietę — przyjdzie na nich nagła zguba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będą mówić: Pokój i bezpieczeństwo — wtedy przyjdzie na nich nagła zguba, jak bóle na kobietę brzemienną, i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mówić będą: Pokój i bezpieczeństwo! tedy na nich nagłe zginienie przyjdzie, jako ból na niewiastę brzemienną, a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rzeką: Pokój i bezpieczeństwo, tedy nagłe zginienie przydzie na nie, jako ból w żywocie mającej, a nie wybiegają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będą mówić: Pokój i bezpieczeństwo - tak niespodzianie przyjdzie na nich zagłada, jak bóle na brzemienną,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 wtedy przyjdzie na nich nagła zagłada, jak bóle na kobietę brzemienną,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mówić: Pokój i bezpieczeństwo, wtedy niespodziewanie, jak bóle porodowe na kobietę ciężarną, przyjdzie na nich zagłada i nie uciekną.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powiedzą: „Pokój i bezpieczeństwo”, wtedy dosięgnie ich zagłada, tak nagle jak bóle kobietę przed porodem, i na pewno się nie uratują.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mówią: „Spokojnie i bezpiecznie”, wtedy spada na nich nagła zguba jak bóle na brzemienną.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mówić o pokoju i bezpieczeństwie, a tu, nagle jak bóle porodowe, spadnie na nich zagłada i nie będzie przed tym ucieczki.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mówić będą: ʼPokój i bezpieczeństwoʼ, nagle spadnie na nich zagłada, jak bóle na rodzącą, i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коли скажуть: Мир і безпека, - тоді раптово прийде на них загибіль, як біль тієї, що носить у лоні, - і не втечуть.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mówić: Pokój i bezpieczeństwo, wtedy zbliża się ich zagłada; jak ból porodowy tej, co ma w łonie, i się nie wymkną.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będą mówić: "Jest tak spokojnie i bezpiecznie", wtedy spadnie nagle na nich zagłada, jak bóle porodowe przychodzą na ciężarną kobietę, i w żaden sposób 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będą mówić: ”Pokój i bezpieczeństwo!”, wtedy natychmiast przyjdzie na nich nagła zagłada, tak jak dręczące boleści na niewiastę brzemienną, i na pewno 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będą mówić: „Teraz zapanował pokój, jesteśmy bezpieczni”, niespodzianie spadnie na nich zagłada—jak bóle na rodzącą kobietę. I nie uciekną przed 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6:14&lt;/x&gt;; &lt;x&gt;300 8:11&lt;/x&gt;; &lt;x&gt;330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&lt;x&gt;300 13:21&lt;/x&gt;; &lt;x&gt;500 16:21-22&lt;/x&gt;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2024-04-25T23:16:46Z</dcterms:modified>
</cp:coreProperties>
</file>