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3"/>
        <w:gridCol w:w="5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co i modlimy się zawsze za was aby was uznałby za godnych powołania Bóg nasz i wypełniłby całe upodobanie dobroci i dzieło wiary przez moc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myśli też zawsze modlimy się o was,* aby nasz Bóg uznał was za godnych powołania i w mocy wypełnił** wszelkie pragnienie dobra i dzieło wiary,***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co i modlimy się każdej chwili za was, aby was uznał za godnych powołania Bóg nasz i wypełnił całe upodobanie dobroci i dzieło wiary przez moc,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co i modlimy się zawsze za was aby was uznałby za godnych powołania Bóg nasz i wypełniłby całe upodobanie dobroci i dzieło wiary przez moc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1:16&lt;/x&gt;; &lt;x&gt;590 1:2&lt;/x&gt;; &lt;x&gt;580 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1:29&lt;/x&gt;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2024-03-29T05:54:17Z</dcterms:modified>
</cp:coreProperties>
</file>