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nam samym przez was chlubić się w zgromadzeniach Boga dla wytrwałości waszej i wiary we wszystkich prześladowaniach waszych i uciskach które znosicie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sami chlubimy się wami* w zgromadzeniach Bożych** z powodu waszej wytrwałości i wiary we wszystkich waszych prześladowaniach i uciskach,*** które znosicie;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sami my przez was zaczynać się chełpić* w (społecznościach) wywołanych Boga dla wytrwałości waszej i wiary we wszystkich prześladowaniach waszych i utrapieniach, które znosicie: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nam samym przez was chlubić się w zgromadzeniach Boga dla wytrwałości waszej i wiary we wszystkich prześladowaniach waszych i uciskach które znosicie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7:4&lt;/x&gt;; &lt;x&gt;540 9:2-3&lt;/x&gt;; &lt;x&gt;590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opowiadał o jednych wspólnotach w drugich: &lt;x&gt;540 8:1-15&lt;/x&gt;;&lt;x&gt;540 9:1-5&lt;/x&gt;.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10:30&lt;/x&gt;; &lt;x&gt;540 12:10&lt;/x&gt;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"my (...) zaczynać się chełpić" - składniej: "my zaczynamy się chełpić".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2024-04-25T02:13:25Z</dcterms:modified>
</cp:coreProperties>
</file>