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6"/>
        <w:gridCol w:w="4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 tego pośle im Bóg działanie zwiedzenia ku uwierzyć oni kłamstwu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Bóg wystawia ich* na działanie oszustwa, po to, by uwierzyli kłamstwu,**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dla tego posyła im Bóg działanie łudzenia ku uwierzyć oni kłamstwu,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dla- tego pośle im Bóg działanie zwiedzenia ku uwierzyć oni kłamstwu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1:25&lt;/x&gt;; &lt;x&gt;610 4:2&lt;/x&gt;; &lt;x&gt;620 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2024-04-30T02:49:34Z</dcterms:modified>
</cp:coreProperties>
</file>