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3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zostaliby osądzeni wszyscy nie którzy uwierzyli prawdzie ale którzy znaleźli upodobanie w 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osądzeni wszyscy, którzy nie uwierzyli prawdzie,* lecz znaleźli upodobanie w niesprawiedliwości.**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zostaliby osądzeni wszyscy nie (którzy uwierzyli)* prawdzie, ale (którzy znaleźli upodobanie) (w) niesprawiedliwości.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zostaliby osądzeni wszyscy nie którzy uwierzyli prawdzie ale którzy znaleźli upodobanie w 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1:18&lt;/x&gt;; &lt;x&gt;520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"którzy nie uwierzyli".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2024-04-30T03:22:12Z</dcterms:modified>
</cp:coreProperties>
</file>