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Tesaloniczan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abyście nie tak szybko dali się zachwiać w pojmowaniu i przestraszyć, czy to przez (jakiegoś) ducha,* ** czy przez słowo, czy przez list, rzekomo przez nas pisany, jakoby już nastał dzień Pana.***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względem (tego) aby nie szybko dać się zachwiać wy* od myśli i nie dawać się zakrzyczeć** ani z powodu Ducha, ani z powodu słowa, ani przez list jakby przez nas, jakby że nastał dzień*** Pana,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względem (tego) aby nie szybko zostać potrząśniętymi wy od umysłu ani dawać się straszyć ani przez ducha ani przez słowo ani przez list jak przez nas jak że nastał dzień Pomazańca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ducha, tj. przez jakiś system przekonań (&lt;x&gt;490 9:55&lt;/x&gt;; &lt;x&gt;690 4:1&lt;/x&gt;); &lt;x&gt;600 2:2&lt;/x&gt;L.</w:t>
      </w:r>
    </w:p>
  </w:footnote>
  <w:footnote w:id="3">
    <w:p>
      <w:pPr>
        <w:pStyle w:val="FootnoteText"/>
      </w:pPr>
      <w:r>
        <w:rPr>
          <w:rStyle w:val="FootnoteReference"/>
        </w:rPr>
        <w:t>2)</w:t>
      </w:r>
      <w:r>
        <w:t xml:space="preserve"> </w:t>
      </w:r>
      <w:r>
        <w:t>&lt;x&gt;530 12:10&lt;/x&gt;; &lt;x&gt;690 4:1&lt;/x&gt;</w:t>
      </w:r>
    </w:p>
  </w:footnote>
  <w:footnote w:id="4">
    <w:p>
      <w:pPr>
        <w:pStyle w:val="FootnoteText"/>
      </w:pPr>
      <w:r>
        <w:rPr>
          <w:rStyle w:val="FootnoteReference"/>
        </w:rPr>
        <w:t>3)</w:t>
      </w:r>
      <w:r>
        <w:t xml:space="preserve"> </w:t>
      </w:r>
      <w:r>
        <w:t>&lt;x&gt;620 2:18&lt;/x&gt;</w:t>
      </w:r>
    </w:p>
  </w:footnote>
  <w:footnote w:id="5">
    <w:p>
      <w:pPr>
        <w:pStyle w:val="FootnoteText"/>
      </w:pPr>
      <w:r>
        <w:rPr>
          <w:rStyle w:val="FootnoteReference"/>
        </w:rPr>
        <w:t>4)</w:t>
      </w:r>
      <w:r>
        <w:t xml:space="preserve"> </w:t>
      </w:r>
      <w:r>
        <w:t>Składniej: "abyście nie dali się szybko zachwiać się".</w:t>
      </w:r>
    </w:p>
  </w:footnote>
  <w:footnote w:id="6">
    <w:p>
      <w:pPr>
        <w:pStyle w:val="FootnoteText"/>
      </w:pPr>
      <w:r>
        <w:rPr>
          <w:rStyle w:val="FootnoteReference"/>
        </w:rPr>
        <w:t>5)</w:t>
      </w:r>
      <w:r>
        <w:t xml:space="preserve"> </w:t>
      </w:r>
      <w:r>
        <w:t>Składniej: "abyście nie dawali się zakrzyczeć".</w:t>
      </w:r>
    </w:p>
  </w:footnote>
  <w:footnote w:id="7">
    <w:p>
      <w:pPr>
        <w:pStyle w:val="FootnoteText"/>
      </w:pPr>
      <w:r>
        <w:rPr>
          <w:rStyle w:val="FootnoteReference"/>
        </w:rPr>
        <w:t>6)</w:t>
      </w:r>
      <w:r>
        <w:t xml:space="preserve"> </w:t>
      </w:r>
      <w:r>
        <w:t>O dniu powtórnego przyjścia Chrystusa Pana.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2024-04-30T05:06:47Z</dcterms:modified>
</cp:coreProperties>
</file>