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przypominacie sobie, że jeszcze będąc przy was to mówiłem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2024-04-30T02:22:15Z</dcterms:modified>
</cp:coreProperties>
</file>