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przyjście* jest według działania szatana** w całej mocy, pośród znaków, fałszywych cudów***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jest przybycie na działaniu szatana w całej mocy, i znakach, i cudach kłamstwa,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przyjście, παρουσία; &lt;x&gt;600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8:24&lt;/x&gt;; 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24:11&lt;/x&gt;; &lt;x&gt;500 4:48&lt;/x&gt;; &lt;x&gt;730 13:11-14&lt;/x&gt;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2024-04-30T03:51:00Z</dcterms:modified>
</cp:coreProperties>
</file>